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3322" w14:textId="77777777" w:rsidR="00102662" w:rsidRPr="00094223" w:rsidRDefault="00074C1F" w:rsidP="00094223">
      <w:pPr>
        <w:pStyle w:val="ProposalBody"/>
        <w:spacing w:line="240" w:lineRule="auto"/>
        <w:ind w:left="180"/>
        <w:jc w:val="center"/>
        <w:rPr>
          <w:rFonts w:ascii="Calibri" w:hAnsi="Calibri" w:cs="Calibri"/>
          <w:sz w:val="36"/>
          <w:szCs w:val="36"/>
          <w:lang w:val="ru-RU"/>
        </w:rPr>
      </w:pPr>
      <w:r w:rsidRPr="00094223">
        <w:rPr>
          <w:rFonts w:ascii="Calibri" w:hAnsi="Calibri" w:cs="Calibri"/>
          <w:sz w:val="36"/>
          <w:szCs w:val="36"/>
        </w:rPr>
        <w:t>Техническое задание</w:t>
      </w:r>
      <w:r w:rsidR="00094223" w:rsidRPr="00667073">
        <w:rPr>
          <w:rFonts w:ascii="Calibri" w:hAnsi="Calibri" w:cs="Calibri"/>
          <w:sz w:val="36"/>
          <w:szCs w:val="36"/>
          <w:lang w:val="ru-RU"/>
        </w:rPr>
        <w:t xml:space="preserve"> </w:t>
      </w:r>
      <w:r w:rsidR="00102662" w:rsidRPr="00094223">
        <w:rPr>
          <w:rFonts w:ascii="Calibri" w:hAnsi="Calibri" w:cs="Calibri"/>
          <w:sz w:val="36"/>
          <w:szCs w:val="36"/>
          <w:lang w:val="ru-RU"/>
        </w:rPr>
        <w:t>н</w:t>
      </w:r>
      <w:r w:rsidR="00102662" w:rsidRPr="00094223">
        <w:rPr>
          <w:rFonts w:ascii="Calibri" w:hAnsi="Calibri" w:cs="Calibri"/>
          <w:sz w:val="36"/>
          <w:szCs w:val="36"/>
        </w:rPr>
        <w:t>а разработку сайта</w:t>
      </w:r>
    </w:p>
    <w:p w14:paraId="18E57DFD" w14:textId="77777777" w:rsidR="00074C1F" w:rsidRPr="00B37744" w:rsidRDefault="00074C1F" w:rsidP="00074C1F">
      <w:pPr>
        <w:pStyle w:val="ProposalBody"/>
        <w:spacing w:before="0" w:line="200" w:lineRule="exact"/>
        <w:ind w:left="4594"/>
        <w:jc w:val="left"/>
        <w:rPr>
          <w:rFonts w:ascii="Calibri" w:hAnsi="Calibri" w:cs="Calibri"/>
          <w:color w:val="7B7B7B"/>
          <w:sz w:val="20"/>
          <w:szCs w:val="20"/>
        </w:rPr>
      </w:pPr>
      <w:r w:rsidRPr="00B37744">
        <w:rPr>
          <w:rFonts w:ascii="Calibri" w:hAnsi="Calibri" w:cs="Calibri"/>
          <w:color w:val="7B7B7B"/>
          <w:sz w:val="20"/>
          <w:szCs w:val="20"/>
        </w:rPr>
        <w:t xml:space="preserve">Напротив некоторых вопросов в правой колонке даны примерные ответы, чтобы вам было легче ориентироваться. </w:t>
      </w:r>
    </w:p>
    <w:p w14:paraId="371F1632" w14:textId="77777777" w:rsidR="00074C1F" w:rsidRPr="00102662" w:rsidRDefault="00074C1F" w:rsidP="00074C1F">
      <w:pPr>
        <w:pStyle w:val="ProposalHead01"/>
        <w:spacing w:before="0" w:after="0"/>
        <w:ind w:left="180"/>
        <w:rPr>
          <w:rFonts w:ascii="Calibri" w:hAnsi="Calibri" w:cs="Calibri"/>
          <w:sz w:val="20"/>
        </w:rPr>
      </w:pPr>
    </w:p>
    <w:p w14:paraId="3EA35A59" w14:textId="77777777" w:rsidR="00960617" w:rsidRPr="00B37744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20"/>
        </w:rPr>
      </w:pPr>
      <w:r w:rsidRPr="00B37744">
        <w:rPr>
          <w:rFonts w:ascii="Calibri" w:hAnsi="Calibri" w:cs="Calibri"/>
          <w:b/>
          <w:color w:val="525252"/>
          <w:sz w:val="32"/>
        </w:rPr>
        <w:t>Контактная информация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960617" w:rsidRPr="00102662" w14:paraId="58ABDD61" w14:textId="77777777" w:rsidTr="00B37744">
        <w:trPr>
          <w:trHeight w:val="398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6" w:type="dxa"/>
              <w:bottom w:w="6" w:type="dxa"/>
            </w:tcMar>
            <w:vAlign w:val="center"/>
          </w:tcPr>
          <w:p w14:paraId="1BCDEE89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Контактное лицо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6" w:type="dxa"/>
              <w:bottom w:w="6" w:type="dxa"/>
            </w:tcMar>
          </w:tcPr>
          <w:p w14:paraId="4644CE51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5CDFC74D" w14:textId="77777777" w:rsidTr="00B37744">
        <w:trPr>
          <w:trHeight w:val="398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6" w:type="dxa"/>
              <w:bottom w:w="6" w:type="dxa"/>
            </w:tcMar>
            <w:vAlign w:val="center"/>
          </w:tcPr>
          <w:p w14:paraId="5458B7EA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Название компании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6" w:type="dxa"/>
              <w:bottom w:w="6" w:type="dxa"/>
            </w:tcMar>
          </w:tcPr>
          <w:p w14:paraId="6A947880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4A873EBD" w14:textId="77777777" w:rsidTr="00B37744">
        <w:trPr>
          <w:trHeight w:val="398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6" w:type="dxa"/>
              <w:bottom w:w="6" w:type="dxa"/>
            </w:tcMar>
            <w:vAlign w:val="center"/>
          </w:tcPr>
          <w:p w14:paraId="0FEDB808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6" w:type="dxa"/>
              <w:bottom w:w="6" w:type="dxa"/>
            </w:tcMar>
          </w:tcPr>
          <w:p w14:paraId="2DB9C354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960617" w:rsidRPr="00102662" w14:paraId="1349B110" w14:textId="77777777" w:rsidTr="00B37744">
        <w:trPr>
          <w:trHeight w:val="398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6" w:type="dxa"/>
              <w:bottom w:w="6" w:type="dxa"/>
            </w:tcMar>
            <w:vAlign w:val="center"/>
          </w:tcPr>
          <w:p w14:paraId="417EAE9A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Телефон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6" w:type="dxa"/>
              <w:bottom w:w="6" w:type="dxa"/>
            </w:tcMar>
          </w:tcPr>
          <w:p w14:paraId="33FD30E6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D1A6D8F" w14:textId="77777777" w:rsidR="00074C1F" w:rsidRPr="00102662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20"/>
          <w:lang w:val="en-US"/>
        </w:rPr>
      </w:pPr>
    </w:p>
    <w:p w14:paraId="49E9CA02" w14:textId="77777777" w:rsidR="00960617" w:rsidRPr="00B37744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</w:rPr>
      </w:pPr>
      <w:r w:rsidRPr="00B37744">
        <w:rPr>
          <w:rFonts w:ascii="Calibri" w:hAnsi="Calibri" w:cs="Calibri"/>
          <w:b/>
          <w:color w:val="525252"/>
          <w:sz w:val="32"/>
        </w:rPr>
        <w:t>Информация о компании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960617" w:rsidRPr="00102662" w14:paraId="533B31E7" w14:textId="77777777" w:rsidTr="00B37744">
        <w:trPr>
          <w:trHeight w:val="384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28F79E5F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3E836EB7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029BED05" w14:textId="77777777" w:rsidTr="00B37744">
        <w:trPr>
          <w:trHeight w:val="564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20F65970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Конкурентные преимущества предлагаемых товаров/услуг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25D1F475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47F44DC9" w14:textId="77777777" w:rsidTr="00B37744">
        <w:trPr>
          <w:trHeight w:val="528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32E09B5B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Портрет вашего клиента (человека или компании) 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6DB4B0EC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7F540AC6" w14:textId="77777777" w:rsidTr="00B37744">
        <w:trPr>
          <w:trHeight w:val="393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2590232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География деятельности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2BB5FA67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562E381A" w14:textId="77777777" w:rsidR="00074C1F" w:rsidRPr="00102662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32"/>
          <w:lang w:val="en-US"/>
        </w:rPr>
      </w:pPr>
    </w:p>
    <w:p w14:paraId="462B261F" w14:textId="77777777" w:rsidR="00960617" w:rsidRPr="00B37744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  <w:szCs w:val="32"/>
        </w:rPr>
      </w:pPr>
      <w:r w:rsidRPr="00B37744">
        <w:rPr>
          <w:rFonts w:ascii="Calibri" w:hAnsi="Calibri" w:cs="Calibri"/>
          <w:b/>
          <w:noProof/>
          <w:color w:val="525252"/>
          <w:sz w:val="32"/>
          <w:szCs w:val="32"/>
        </w:rPr>
        <w:t>Существующий сайт</w:t>
      </w:r>
      <w:r w:rsidR="00102662" w:rsidRPr="00B37744">
        <w:rPr>
          <w:rFonts w:ascii="Calibri" w:hAnsi="Calibri" w:cs="Calibri"/>
          <w:b/>
          <w:noProof/>
          <w:color w:val="525252"/>
          <w:sz w:val="32"/>
          <w:szCs w:val="32"/>
        </w:rPr>
        <w:t xml:space="preserve"> (если имеется)</w:t>
      </w:r>
      <w:r w:rsidRPr="00B37744">
        <w:rPr>
          <w:rFonts w:ascii="Calibri" w:hAnsi="Calibri" w:cs="Calibri"/>
          <w:b/>
          <w:noProof/>
          <w:color w:val="525252"/>
          <w:sz w:val="32"/>
          <w:szCs w:val="32"/>
        </w:rPr>
        <w:t xml:space="preserve"> 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960617" w:rsidRPr="00102662" w14:paraId="0966C02E" w14:textId="77777777" w:rsidTr="00B37744">
        <w:trPr>
          <w:trHeight w:val="42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0624397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Адрес существующего сайта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54C7A08A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34BCA7F7" w14:textId="77777777" w:rsidTr="00B37744">
        <w:trPr>
          <w:trHeight w:val="51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45E751BE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Какие функции выполняет существующий сайт?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5637C63B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47915F7D" w14:textId="77777777" w:rsidTr="00B37744">
        <w:trPr>
          <w:trHeight w:val="573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4484831A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Что не устраивает в существующем сайте? 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2AA64427" w14:textId="77777777" w:rsidR="00960617" w:rsidRPr="00102662" w:rsidRDefault="00960617" w:rsidP="00CE74D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F0917A7" w14:textId="77777777" w:rsidR="00074C1F" w:rsidRPr="00094223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</w:rPr>
      </w:pPr>
    </w:p>
    <w:p w14:paraId="0ADD21F6" w14:textId="77777777" w:rsidR="00960617" w:rsidRPr="00B37744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</w:rPr>
      </w:pPr>
      <w:r w:rsidRPr="00B37744">
        <w:rPr>
          <w:rFonts w:ascii="Calibri" w:hAnsi="Calibri" w:cs="Calibri"/>
          <w:b/>
          <w:noProof/>
          <w:color w:val="525252"/>
          <w:sz w:val="32"/>
        </w:rPr>
        <w:t xml:space="preserve">Будущий сайт 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960617" w:rsidRPr="00102662" w14:paraId="35C8350A" w14:textId="77777777" w:rsidTr="00B37744">
        <w:trPr>
          <w:trHeight w:val="41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606C87FF" w14:textId="77777777" w:rsidR="00960617" w:rsidRPr="00102662" w:rsidRDefault="00882F2C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Зачем вам сайт?</w:t>
            </w:r>
          </w:p>
          <w:p w14:paraId="3EAA333A" w14:textId="77777777" w:rsidR="00AC7403" w:rsidRPr="00102662" w:rsidRDefault="00AC740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227C1FFF" w14:textId="77777777" w:rsidR="00AC7403" w:rsidRPr="00102662" w:rsidRDefault="00AC7403" w:rsidP="00AC7403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Имиджевый сайт – основная цель не привлечение клиентов, а информативность</w:t>
            </w:r>
          </w:p>
          <w:p w14:paraId="0EE45102" w14:textId="77777777" w:rsidR="00AC7403" w:rsidRPr="00102662" w:rsidRDefault="00AC7403" w:rsidP="00AC7403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Продающий сайт – основной целью сайта является привлечение новых клиентов в компанию</w:t>
            </w:r>
          </w:p>
          <w:p w14:paraId="68046542" w14:textId="77777777" w:rsidR="00AC7403" w:rsidRPr="00102662" w:rsidRDefault="00AC7403" w:rsidP="00AC7403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Информационный сайта – основной целью сайта является предоставление информации посетителям сайта</w:t>
            </w:r>
          </w:p>
          <w:p w14:paraId="0BAD8346" w14:textId="77777777" w:rsidR="00AC7403" w:rsidRDefault="00AC7403" w:rsidP="00AC7403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Промо сайт – основной целью сайта является поддержка существующего бренда компании и увеличение лояльности к нему</w:t>
            </w:r>
          </w:p>
          <w:p w14:paraId="1A91D64B" w14:textId="77777777" w:rsidR="00262AF6" w:rsidRPr="00102662" w:rsidRDefault="00262AF6" w:rsidP="00AC7403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  <w:p w14:paraId="67D6C81F" w14:textId="77777777" w:rsidR="00960617" w:rsidRPr="00102662" w:rsidRDefault="00960617" w:rsidP="0023550A">
            <w:pPr>
              <w:rPr>
                <w:rFonts w:cs="Calibri"/>
                <w:sz w:val="20"/>
                <w:szCs w:val="20"/>
              </w:rPr>
            </w:pPr>
          </w:p>
        </w:tc>
      </w:tr>
      <w:tr w:rsidR="005B7ACD" w:rsidRPr="00102662" w14:paraId="6C57DCAC" w14:textId="77777777" w:rsidTr="00B37744">
        <w:trPr>
          <w:trHeight w:val="41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5CA78A10" w14:textId="77777777" w:rsidR="005B7ACD" w:rsidRPr="00102662" w:rsidRDefault="005B7ACD" w:rsidP="005B7ACD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Какие группы пользователей будут работать с вашим сайтом? 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226861F4" w14:textId="77777777" w:rsidR="005B7ACD" w:rsidRPr="00102662" w:rsidRDefault="005B7ACD" w:rsidP="005B7ACD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Клиенты, которые выбирают конкретный продукт. </w:t>
            </w:r>
          </w:p>
          <w:p w14:paraId="198294D3" w14:textId="77777777" w:rsidR="005B7ACD" w:rsidRPr="00102662" w:rsidRDefault="005B7ACD" w:rsidP="005B7ACD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Дилеры, которые уточняют информацию, копируют фотографии и описание с сайта.</w:t>
            </w:r>
          </w:p>
          <w:p w14:paraId="41942B8F" w14:textId="77777777" w:rsidR="005B7ACD" w:rsidRPr="00102662" w:rsidRDefault="00395893" w:rsidP="005B7ACD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 w:rsidR="00102662"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  <w:tr w:rsidR="00960617" w:rsidRPr="00102662" w14:paraId="1375220C" w14:textId="77777777" w:rsidTr="00B37744">
        <w:trPr>
          <w:trHeight w:val="41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1B99685" w14:textId="77777777" w:rsidR="00960617" w:rsidRPr="00102662" w:rsidRDefault="00187C9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 ваших конкурентов</w:t>
            </w:r>
            <w:r w:rsidR="001708D7" w:rsidRPr="00102662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47D00C50" w14:textId="77777777" w:rsidR="00A25238" w:rsidRPr="00102662" w:rsidRDefault="00A25238" w:rsidP="00074C1F">
            <w:pPr>
              <w:pStyle w:val="-11"/>
              <w:ind w:left="372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476C8C9A" w14:textId="77777777" w:rsidTr="00B37744">
        <w:trPr>
          <w:trHeight w:val="168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FA7EDB2" w14:textId="77777777" w:rsidR="0023550A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Какие зад</w:t>
            </w:r>
            <w:r w:rsidR="0023550A" w:rsidRPr="00102662">
              <w:rPr>
                <w:rFonts w:cs="Calibri"/>
                <w:sz w:val="20"/>
                <w:szCs w:val="20"/>
              </w:rPr>
              <w:t>ачи должен решать будущий сайт?</w:t>
            </w:r>
          </w:p>
          <w:p w14:paraId="38567625" w14:textId="77777777" w:rsidR="00960617" w:rsidRPr="00102662" w:rsidRDefault="00960617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67FF30EC" w14:textId="77777777" w:rsidR="00960617" w:rsidRPr="00102662" w:rsidRDefault="00960617" w:rsidP="00A25238">
            <w:pPr>
              <w:pStyle w:val="-11"/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Освещение деятельности компании</w:t>
            </w:r>
          </w:p>
          <w:p w14:paraId="4404B283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Предоставление информации по определенной тематике</w:t>
            </w:r>
          </w:p>
          <w:p w14:paraId="03413132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Реклама и информационное сопровождение товаров/услуг</w:t>
            </w:r>
          </w:p>
          <w:p w14:paraId="77090A53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Продажа товаров/услуг через сайт</w:t>
            </w:r>
          </w:p>
          <w:p w14:paraId="30DE1714" w14:textId="77777777" w:rsidR="0023550A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Привлечение партнеров</w:t>
            </w:r>
          </w:p>
          <w:p w14:paraId="53282DA9" w14:textId="77777777" w:rsidR="00960617" w:rsidRPr="00102662" w:rsidRDefault="00960617" w:rsidP="00A25238">
            <w:pPr>
              <w:numPr>
                <w:ilvl w:val="0"/>
                <w:numId w:val="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 w:rsidR="00102662"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  <w:tr w:rsidR="00960617" w:rsidRPr="00102662" w14:paraId="5CC46EFE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2A5AD27A" w14:textId="77777777" w:rsidR="0023550A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Что наиболее важно вашему посетителю при пользовании сайтом?</w:t>
            </w:r>
          </w:p>
          <w:p w14:paraId="794966B0" w14:textId="77777777" w:rsidR="00960617" w:rsidRPr="00102662" w:rsidRDefault="00960617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(Расставьте в порядке приоритета, 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0FF55C03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Приятное оформление</w:t>
            </w:r>
          </w:p>
          <w:p w14:paraId="52D78C1F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Удобство поиска</w:t>
            </w:r>
          </w:p>
          <w:p w14:paraId="32276179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Высокая скорость работы сайта </w:t>
            </w:r>
          </w:p>
          <w:p w14:paraId="2BD31B20" w14:textId="77777777" w:rsidR="00960617" w:rsidRPr="00102662" w:rsidRDefault="00960617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 w:rsidR="00102662"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  <w:tr w:rsidR="00667073" w:rsidRPr="00102662" w14:paraId="47FBC924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1C4CAE2" w14:textId="70160583" w:rsidR="00667073" w:rsidRPr="00667073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складов (для интернет-магазина)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752FCA4E" w14:textId="77777777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14:paraId="75A7F8AC" w14:textId="5D1DD1BF" w:rsidR="00667073" w:rsidRPr="00102662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Более</w:t>
            </w:r>
          </w:p>
        </w:tc>
      </w:tr>
      <w:tr w:rsidR="00667073" w:rsidRPr="00102662" w14:paraId="1518A165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377F2BA5" w14:textId="3E1D31C2" w:rsidR="00667073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типов цен (</w:t>
            </w:r>
            <w:r>
              <w:rPr>
                <w:rFonts w:cs="Calibri"/>
                <w:sz w:val="20"/>
                <w:szCs w:val="20"/>
              </w:rPr>
              <w:t>для интернет-магазина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7358DB35" w14:textId="77777777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14:paraId="24BA2B37" w14:textId="32DE73F2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Более</w:t>
            </w:r>
          </w:p>
        </w:tc>
      </w:tr>
      <w:tr w:rsidR="00667073" w:rsidRPr="00102662" w14:paraId="72A7BC2B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794C796" w14:textId="2FA255A1" w:rsidR="00667073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Интеграция с системой учета</w:t>
            </w:r>
            <w:r>
              <w:rPr>
                <w:rFonts w:cs="Calibri"/>
                <w:sz w:val="20"/>
                <w:szCs w:val="20"/>
              </w:rPr>
              <w:t xml:space="preserve"> (для интернет-магазина)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3033071E" w14:textId="77777777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1С</w:t>
            </w:r>
          </w:p>
          <w:p w14:paraId="71B97418" w14:textId="2FAB6322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Другая</w:t>
            </w:r>
            <w:r>
              <w:rPr>
                <w:rFonts w:cs="Calibri"/>
                <w:sz w:val="20"/>
                <w:szCs w:val="20"/>
              </w:rPr>
              <w:br/>
            </w:r>
          </w:p>
        </w:tc>
      </w:tr>
      <w:tr w:rsidR="00667073" w:rsidRPr="00102662" w14:paraId="25CEB04B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633F23FB" w14:textId="164DE92D" w:rsidR="00667073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Платежные системы </w:t>
            </w:r>
            <w:r>
              <w:rPr>
                <w:rFonts w:cs="Calibri"/>
                <w:sz w:val="20"/>
                <w:szCs w:val="20"/>
              </w:rPr>
              <w:t>(для интернет-магазина)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5255BB7E" w14:textId="2B77F138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Безнал</w:t>
            </w:r>
          </w:p>
          <w:p w14:paraId="085451B1" w14:textId="62E894B0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Нал</w:t>
            </w:r>
          </w:p>
        </w:tc>
      </w:tr>
      <w:tr w:rsidR="00667073" w:rsidRPr="00102662" w14:paraId="0F4109DC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46F0B74" w14:textId="532DE1A2" w:rsidR="00667073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Службы доставки</w:t>
            </w:r>
            <w:r>
              <w:rPr>
                <w:rFonts w:cs="Calibri"/>
                <w:sz w:val="20"/>
                <w:szCs w:val="20"/>
              </w:rPr>
              <w:t xml:space="preserve"> (для интернет-магазина)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34A15C50" w14:textId="77777777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 w:rsidRPr="00667073">
              <w:rPr>
                <w:rFonts w:cs="Calibri"/>
                <w:sz w:val="20"/>
                <w:szCs w:val="20"/>
              </w:rPr>
              <w:t>КУРЬЕРОМ</w:t>
            </w:r>
          </w:p>
          <w:p w14:paraId="5673E802" w14:textId="77777777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Транспортная компания</w:t>
            </w:r>
          </w:p>
          <w:p w14:paraId="63174864" w14:textId="1862AA98" w:rsid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Собственная доставка</w:t>
            </w:r>
          </w:p>
        </w:tc>
      </w:tr>
      <w:tr w:rsidR="00667073" w:rsidRPr="00102662" w14:paraId="7255FBE3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5E89A91D" w14:textId="64F46E5E" w:rsidR="00667073" w:rsidRPr="00B37744" w:rsidRDefault="00B37744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Наличие фильтрации для товаров </w:t>
            </w:r>
            <w:r>
              <w:rPr>
                <w:rFonts w:cs="Calibri"/>
                <w:sz w:val="20"/>
                <w:szCs w:val="20"/>
              </w:rPr>
              <w:t>(для интернет-магазина)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6229A2C3" w14:textId="77777777" w:rsidR="00667073" w:rsidRPr="00667073" w:rsidRDefault="00667073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</w:p>
        </w:tc>
      </w:tr>
      <w:tr w:rsidR="00B37744" w:rsidRPr="00102662" w14:paraId="0516CA4B" w14:textId="77777777" w:rsidTr="00B37744">
        <w:trPr>
          <w:trHeight w:val="1107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12137195" w14:textId="5ED99620" w:rsidR="00B37744" w:rsidRPr="00B37744" w:rsidRDefault="00B37744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Наличие торговых предложений </w:t>
            </w:r>
            <w:r>
              <w:rPr>
                <w:rFonts w:cs="Calibri"/>
                <w:sz w:val="20"/>
                <w:szCs w:val="20"/>
              </w:rPr>
              <w:t>(для интернет-магазина)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</w:tcPr>
          <w:p w14:paraId="58BCA6F3" w14:textId="2E23A619" w:rsidR="00B37744" w:rsidRDefault="00B37744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  <w:hyperlink r:id="rId6" w:history="1">
              <w:r w:rsidRPr="005415E7">
                <w:rPr>
                  <w:rStyle w:val="a4"/>
                  <w:rFonts w:cs="Calibri"/>
                  <w:sz w:val="20"/>
                  <w:szCs w:val="20"/>
                </w:rPr>
                <w:t>http://joxi.ru/E2p1039U7LYO0A</w:t>
              </w:r>
            </w:hyperlink>
            <w:r>
              <w:rPr>
                <w:rFonts w:cs="Calibri"/>
                <w:sz w:val="20"/>
                <w:szCs w:val="20"/>
              </w:rPr>
              <w:br/>
            </w:r>
            <w:hyperlink r:id="rId7" w:history="1">
              <w:r w:rsidRPr="005415E7">
                <w:rPr>
                  <w:rStyle w:val="a4"/>
                  <w:rFonts w:cs="Calibri"/>
                  <w:sz w:val="20"/>
                  <w:szCs w:val="20"/>
                </w:rPr>
                <w:t>https://www.utkonos.ru/item/2015002/arbuz-krasnyj-4-0-8-0-kg</w:t>
              </w:r>
            </w:hyperlink>
          </w:p>
          <w:p w14:paraId="0EF917E8" w14:textId="7B1466E7" w:rsidR="00B37744" w:rsidRPr="00667073" w:rsidRDefault="00B37744" w:rsidP="00A25238">
            <w:pPr>
              <w:numPr>
                <w:ilvl w:val="0"/>
                <w:numId w:val="10"/>
              </w:numPr>
              <w:ind w:left="372"/>
              <w:rPr>
                <w:rFonts w:cs="Calibri"/>
                <w:sz w:val="20"/>
                <w:szCs w:val="20"/>
              </w:rPr>
            </w:pPr>
          </w:p>
        </w:tc>
      </w:tr>
    </w:tbl>
    <w:p w14:paraId="76E2F457" w14:textId="77777777" w:rsidR="00074C1F" w:rsidRPr="00667073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20"/>
        </w:rPr>
      </w:pPr>
    </w:p>
    <w:p w14:paraId="7BC4A749" w14:textId="77777777" w:rsidR="00074C1F" w:rsidRPr="00667073" w:rsidRDefault="00074C1F" w:rsidP="00960617">
      <w:pPr>
        <w:pStyle w:val="ProposalHead01"/>
        <w:spacing w:before="0" w:after="0"/>
        <w:ind w:left="180"/>
        <w:rPr>
          <w:rFonts w:ascii="Calibri" w:hAnsi="Calibri" w:cs="Calibri"/>
          <w:b/>
          <w:sz w:val="32"/>
        </w:rPr>
      </w:pPr>
    </w:p>
    <w:p w14:paraId="42529B1F" w14:textId="77777777" w:rsidR="00960617" w:rsidRPr="00B37744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</w:rPr>
      </w:pPr>
      <w:r w:rsidRPr="00B37744">
        <w:rPr>
          <w:rFonts w:ascii="Calibri" w:hAnsi="Calibri" w:cs="Calibri"/>
          <w:b/>
          <w:color w:val="525252"/>
          <w:sz w:val="32"/>
        </w:rPr>
        <w:t>Дизайн: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960617" w:rsidRPr="00102662" w14:paraId="0DE06F77" w14:textId="77777777" w:rsidTr="00B37744">
        <w:trPr>
          <w:trHeight w:val="41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615DAFC" w14:textId="77777777" w:rsidR="00781F16" w:rsidRPr="00102662" w:rsidRDefault="00781F16" w:rsidP="00781F16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Каким вы представляете дизайн будущего сайта:</w:t>
            </w:r>
          </w:p>
          <w:p w14:paraId="3F7EF6E0" w14:textId="77777777" w:rsidR="00781F16" w:rsidRPr="00102662" w:rsidRDefault="00781F16" w:rsidP="00781F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04D1B6A3" w14:textId="77777777" w:rsidR="00781F16" w:rsidRPr="00102662" w:rsidRDefault="00781F16" w:rsidP="00781F16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Пример:</w:t>
            </w:r>
          </w:p>
          <w:p w14:paraId="7C5834B9" w14:textId="77777777" w:rsidR="00781F16" w:rsidRPr="00102662" w:rsidRDefault="00781F16" w:rsidP="00781F16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Хочется, чтобы сайт был стильным, максимально простым и человек должен понимать, что зашел на сайт </w:t>
            </w:r>
            <w:proofErr w:type="spellStart"/>
            <w:r w:rsidRPr="00102662">
              <w:rPr>
                <w:rFonts w:cs="Calibri"/>
                <w:b/>
                <w:sz w:val="20"/>
                <w:szCs w:val="20"/>
                <w:u w:val="single"/>
              </w:rPr>
              <w:t>преимиум</w:t>
            </w:r>
            <w:proofErr w:type="spellEnd"/>
            <w:r w:rsidRPr="00102662">
              <w:rPr>
                <w:rFonts w:cs="Calibri"/>
                <w:b/>
                <w:sz w:val="20"/>
                <w:szCs w:val="20"/>
                <w:u w:val="single"/>
              </w:rPr>
              <w:t>-сегмента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</w:p>
          <w:p w14:paraId="5EEB8F2C" w14:textId="77777777" w:rsidR="00960617" w:rsidRPr="00102662" w:rsidRDefault="00960617" w:rsidP="00781F16">
            <w:pPr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3631DA3B" w14:textId="77777777" w:rsidTr="00B37744">
        <w:trPr>
          <w:trHeight w:val="123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620F1F5" w14:textId="77777777" w:rsidR="00187C96" w:rsidRPr="00102662" w:rsidRDefault="00187C9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</w:t>
            </w:r>
            <w:r w:rsidR="00960617" w:rsidRPr="00102662">
              <w:rPr>
                <w:rFonts w:cs="Calibri"/>
                <w:sz w:val="20"/>
                <w:szCs w:val="20"/>
              </w:rPr>
              <w:t>айты с понравившимся дизайном</w:t>
            </w:r>
            <w:r w:rsidRPr="00102662">
              <w:rPr>
                <w:rFonts w:cs="Calibri"/>
                <w:sz w:val="20"/>
                <w:szCs w:val="20"/>
              </w:rPr>
              <w:t>. Желательно</w:t>
            </w:r>
            <w:r w:rsidR="00960617" w:rsidRPr="00102662">
              <w:rPr>
                <w:rFonts w:cs="Calibri"/>
                <w:sz w:val="20"/>
                <w:szCs w:val="20"/>
              </w:rPr>
              <w:t xml:space="preserve"> кратк</w:t>
            </w:r>
            <w:r w:rsidRPr="00102662">
              <w:rPr>
                <w:rFonts w:cs="Calibri"/>
                <w:sz w:val="20"/>
                <w:szCs w:val="20"/>
              </w:rPr>
              <w:t>ое</w:t>
            </w:r>
            <w:r w:rsidR="00960617" w:rsidRPr="00102662">
              <w:rPr>
                <w:rFonts w:cs="Calibri"/>
                <w:sz w:val="20"/>
                <w:szCs w:val="20"/>
              </w:rPr>
              <w:t xml:space="preserve"> обоснование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</w:p>
          <w:p w14:paraId="68EF3A04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не менее 3 примеров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3C918897" w14:textId="77777777" w:rsidR="00A25238" w:rsidRPr="00102662" w:rsidRDefault="00A25238" w:rsidP="00074C1F">
            <w:pPr>
              <w:pStyle w:val="-11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6384EF52" w14:textId="77777777" w:rsidTr="00B37744">
        <w:trPr>
          <w:trHeight w:val="95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318DC6F3" w14:textId="77777777" w:rsidR="00187C96" w:rsidRPr="00102662" w:rsidRDefault="00187C9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</w:t>
            </w:r>
            <w:r w:rsidR="00960617" w:rsidRPr="00102662">
              <w:rPr>
                <w:rFonts w:cs="Calibri"/>
                <w:sz w:val="20"/>
                <w:szCs w:val="20"/>
              </w:rPr>
              <w:t>, дизайн которых не нравится</w:t>
            </w:r>
            <w:r w:rsidRPr="00102662">
              <w:rPr>
                <w:rFonts w:cs="Calibri"/>
                <w:sz w:val="20"/>
                <w:szCs w:val="20"/>
              </w:rPr>
              <w:t>. Желательно краткое обоснование.</w:t>
            </w:r>
          </w:p>
          <w:p w14:paraId="271636FD" w14:textId="77777777" w:rsidR="00960617" w:rsidRPr="00102662" w:rsidRDefault="00960617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не менее 3 примеров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1A48522B" w14:textId="77777777" w:rsidR="00A25238" w:rsidRPr="00102662" w:rsidRDefault="00A25238" w:rsidP="00074C1F">
            <w:pPr>
              <w:pStyle w:val="-11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60617" w:rsidRPr="00102662" w14:paraId="543473DE" w14:textId="77777777" w:rsidTr="00B37744">
        <w:trPr>
          <w:trHeight w:val="1536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DDE035D" w14:textId="77777777" w:rsidR="000B2D0B" w:rsidRPr="00102662" w:rsidRDefault="000B2D0B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Цветовая гамма</w:t>
            </w:r>
          </w:p>
          <w:p w14:paraId="4933FA2D" w14:textId="77777777" w:rsidR="000B2D0B" w:rsidRPr="00102662" w:rsidRDefault="000B2D0B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 xml:space="preserve">(Для более точного определения цвета можно воспользоваться </w:t>
            </w:r>
            <w:hyperlink r:id="rId8" w:history="1">
              <w:r w:rsidRPr="00102662">
                <w:rPr>
                  <w:rStyle w:val="a4"/>
                  <w:rFonts w:cs="Calibri"/>
                  <w:b/>
                  <w:sz w:val="20"/>
                  <w:szCs w:val="20"/>
                </w:rPr>
                <w:t xml:space="preserve">подбором цвета в </w:t>
              </w:r>
              <w:proofErr w:type="spellStart"/>
              <w:r w:rsidRPr="00102662">
                <w:rPr>
                  <w:rStyle w:val="a4"/>
                  <w:rFonts w:cs="Calibri"/>
                  <w:b/>
                  <w:sz w:val="20"/>
                  <w:szCs w:val="20"/>
                </w:rPr>
                <w:t>яндексе</w:t>
              </w:r>
              <w:proofErr w:type="spellEnd"/>
            </w:hyperlink>
            <w:r w:rsidRPr="00102662">
              <w:rPr>
                <w:rFonts w:cs="Calibri"/>
                <w:b/>
                <w:sz w:val="20"/>
                <w:szCs w:val="20"/>
              </w:rPr>
              <w:t xml:space="preserve"> и написать код цвета)</w:t>
            </w:r>
          </w:p>
          <w:p w14:paraId="6A115FB2" w14:textId="77777777" w:rsidR="007B579C" w:rsidRPr="00102662" w:rsidRDefault="000B2D0B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Например: тёмно синий – 00008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37911737" w14:textId="77777777" w:rsidR="00960617" w:rsidRPr="00102662" w:rsidRDefault="00960617" w:rsidP="00074C1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667073" w:rsidRPr="00102662" w14:paraId="2105D5F1" w14:textId="77777777" w:rsidTr="00B37744">
        <w:trPr>
          <w:trHeight w:val="177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4C16986B" w14:textId="77777777" w:rsidR="00667073" w:rsidRPr="00102662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Структура сайта</w:t>
            </w:r>
          </w:p>
          <w:p w14:paraId="784F8839" w14:textId="441A9D70" w:rsidR="00667073" w:rsidRPr="00102662" w:rsidRDefault="00667073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19E22CB2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Например:</w:t>
            </w:r>
          </w:p>
          <w:p w14:paraId="14D96AC1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1. Главная</w:t>
            </w:r>
          </w:p>
          <w:p w14:paraId="73E12987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2. О компании</w:t>
            </w:r>
          </w:p>
          <w:p w14:paraId="200321D2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2.1. История</w:t>
            </w:r>
          </w:p>
          <w:p w14:paraId="33353FD8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2.2. Партнёры</w:t>
            </w:r>
          </w:p>
          <w:p w14:paraId="1CDF110C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3. Услуги</w:t>
            </w:r>
          </w:p>
          <w:p w14:paraId="349DA917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3.1. Услуга №1</w:t>
            </w:r>
          </w:p>
          <w:p w14:paraId="1F6CA5E2" w14:textId="77777777" w:rsidR="00667073" w:rsidRPr="00102662" w:rsidRDefault="00667073" w:rsidP="00102662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3.2. Услуга №2</w:t>
            </w:r>
          </w:p>
          <w:p w14:paraId="21750321" w14:textId="2624905E" w:rsidR="00667073" w:rsidRPr="00102662" w:rsidRDefault="00667073" w:rsidP="00262AF6">
            <w:pPr>
              <w:ind w:left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4. Контакты</w:t>
            </w:r>
          </w:p>
        </w:tc>
      </w:tr>
      <w:tr w:rsidR="00667073" w:rsidRPr="00102662" w14:paraId="088C4F5C" w14:textId="77777777" w:rsidTr="00B37744">
        <w:trPr>
          <w:trHeight w:val="203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64C70422" w14:textId="63C321A4" w:rsidR="00667073" w:rsidRPr="00102662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Для каких страниц необходимо разработать индивидуальный дизайн?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39E45B38" w14:textId="09BD0DCE" w:rsidR="00667073" w:rsidRPr="00102662" w:rsidRDefault="00667073" w:rsidP="001026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базовой комплектации создается дизайн сквозной дизайн, однако возможна разработка уникального дизайна для конкретной страницы. Например : карточка конкретного товара или услуги </w:t>
            </w:r>
          </w:p>
        </w:tc>
      </w:tr>
      <w:tr w:rsidR="00667073" w:rsidRPr="00102662" w14:paraId="4E998B66" w14:textId="77777777" w:rsidTr="00B37744">
        <w:trPr>
          <w:trHeight w:val="798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9CD3200" w14:textId="0D0BBA30" w:rsidR="00667073" w:rsidRPr="00102662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2003D89C" w14:textId="1AE98E7B" w:rsidR="00667073" w:rsidRPr="00102662" w:rsidRDefault="00667073" w:rsidP="00074C1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14:paraId="7385A0C4" w14:textId="77777777" w:rsidR="00074C1F" w:rsidRPr="00102662" w:rsidRDefault="00074C1F" w:rsidP="003547C5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</w:rPr>
      </w:pPr>
    </w:p>
    <w:p w14:paraId="687581CD" w14:textId="77777777" w:rsidR="003547C5" w:rsidRPr="00B37744" w:rsidRDefault="003547C5" w:rsidP="003547C5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</w:rPr>
      </w:pPr>
      <w:r w:rsidRPr="00B37744">
        <w:rPr>
          <w:rFonts w:ascii="Calibri" w:hAnsi="Calibri" w:cs="Calibri"/>
          <w:b/>
          <w:noProof/>
          <w:color w:val="525252"/>
          <w:sz w:val="32"/>
        </w:rPr>
        <w:t xml:space="preserve">Текст и </w:t>
      </w:r>
      <w:r w:rsidR="00644AE6" w:rsidRPr="00B37744">
        <w:rPr>
          <w:rFonts w:ascii="Calibri" w:hAnsi="Calibri" w:cs="Calibri"/>
          <w:b/>
          <w:noProof/>
          <w:color w:val="525252"/>
          <w:sz w:val="32"/>
        </w:rPr>
        <w:t>мультимедиа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644AE6" w:rsidRPr="00102662" w14:paraId="4C5C3050" w14:textId="77777777" w:rsidTr="00B37744">
        <w:trPr>
          <w:trHeight w:val="1014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F018663" w14:textId="77777777" w:rsidR="00644AE6" w:rsidRPr="00102662" w:rsidRDefault="00644AE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Языки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788D79E6" w14:textId="77777777" w:rsidR="00644AE6" w:rsidRPr="00102662" w:rsidRDefault="00644AE6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Русский</w:t>
            </w:r>
          </w:p>
          <w:p w14:paraId="668A6929" w14:textId="77777777" w:rsidR="00644AE6" w:rsidRPr="00102662" w:rsidRDefault="00644AE6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Английский</w:t>
            </w:r>
          </w:p>
          <w:p w14:paraId="66F1266E" w14:textId="77777777" w:rsidR="00644AE6" w:rsidRPr="00102662" w:rsidRDefault="00644AE6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Другие:</w:t>
            </w:r>
          </w:p>
        </w:tc>
      </w:tr>
      <w:tr w:rsidR="00613F0B" w:rsidRPr="00102662" w14:paraId="750182C1" w14:textId="77777777" w:rsidTr="00B37744">
        <w:trPr>
          <w:trHeight w:val="1113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7B64B8D" w14:textId="77777777" w:rsidR="00613F0B" w:rsidRPr="00102662" w:rsidRDefault="00644AE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Количество страниц</w:t>
            </w:r>
          </w:p>
          <w:p w14:paraId="777D1592" w14:textId="77777777" w:rsidR="00644AE6" w:rsidRPr="00102662" w:rsidRDefault="00644AE6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(приблизительное количество страниц текстовых материалов, формата А4, для размещения на сайте)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14B16878" w14:textId="77777777" w:rsidR="00613F0B" w:rsidRPr="00102662" w:rsidRDefault="00102662" w:rsidP="00262AF6">
            <w:p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 може</w:t>
            </w:r>
            <w:r w:rsidR="00262AF6">
              <w:rPr>
                <w:rFonts w:cs="Calibri"/>
                <w:sz w:val="20"/>
                <w:szCs w:val="20"/>
              </w:rPr>
              <w:t>те предоставить наполнение для р</w:t>
            </w:r>
            <w:r>
              <w:rPr>
                <w:rFonts w:cs="Calibri"/>
                <w:sz w:val="20"/>
                <w:szCs w:val="20"/>
              </w:rPr>
              <w:t>азделов сайта- либо получить подробные видео</w:t>
            </w:r>
            <w:r w:rsidR="00262AF6">
              <w:rPr>
                <w:rFonts w:cs="Calibri"/>
                <w:sz w:val="20"/>
                <w:szCs w:val="20"/>
              </w:rPr>
              <w:t xml:space="preserve"> инструкции</w:t>
            </w:r>
            <w:r>
              <w:rPr>
                <w:rFonts w:cs="Calibri"/>
                <w:sz w:val="20"/>
                <w:szCs w:val="20"/>
              </w:rPr>
              <w:t xml:space="preserve"> по самостоятельному наполнению.</w:t>
            </w:r>
          </w:p>
        </w:tc>
      </w:tr>
      <w:tr w:rsidR="003547C5" w:rsidRPr="00102662" w14:paraId="22755F84" w14:textId="77777777" w:rsidTr="00B37744">
        <w:trPr>
          <w:trHeight w:val="2256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56022B09" w14:textId="77777777" w:rsidR="003547C5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Текстовы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е материалы </w:t>
            </w:r>
            <w:r w:rsidRPr="00102662">
              <w:rPr>
                <w:rFonts w:cs="Calibri"/>
                <w:sz w:val="20"/>
                <w:szCs w:val="20"/>
              </w:rPr>
              <w:t>(если языков больше одного, укажите степень готовности для каждого)</w:t>
            </w:r>
          </w:p>
          <w:p w14:paraId="2C39DB1A" w14:textId="77777777" w:rsidR="00A82B8E" w:rsidRPr="00102662" w:rsidRDefault="00613F0B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</w:t>
            </w:r>
            <w:r w:rsidR="00A82B8E" w:rsidRPr="00102662">
              <w:rPr>
                <w:rFonts w:cs="Calibri"/>
                <w:b/>
                <w:sz w:val="20"/>
                <w:szCs w:val="20"/>
              </w:rPr>
              <w:t xml:space="preserve">Удалите </w:t>
            </w:r>
            <w:r w:rsidRPr="00102662">
              <w:rPr>
                <w:rFonts w:cs="Calibri"/>
                <w:b/>
                <w:sz w:val="20"/>
                <w:szCs w:val="20"/>
              </w:rPr>
              <w:t>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42973E53" w14:textId="77777777" w:rsidR="003547C5" w:rsidRPr="00102662" w:rsidRDefault="00A82B8E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Текстовые материалы для сайта готовы </w:t>
            </w:r>
          </w:p>
          <w:p w14:paraId="3F3ED3BD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Есть материал, на основе которого </w:t>
            </w:r>
            <w:r w:rsidR="00613F0B" w:rsidRPr="00102662">
              <w:rPr>
                <w:rFonts w:cs="Calibri"/>
                <w:sz w:val="20"/>
                <w:szCs w:val="20"/>
              </w:rPr>
              <w:t>заказчик</w:t>
            </w:r>
            <w:r w:rsidRPr="00102662">
              <w:rPr>
                <w:rFonts w:cs="Calibri"/>
                <w:sz w:val="20"/>
                <w:szCs w:val="20"/>
              </w:rPr>
              <w:t xml:space="preserve"> подготов</w:t>
            </w:r>
            <w:r w:rsidR="00A82B8E" w:rsidRPr="00102662">
              <w:rPr>
                <w:rFonts w:cs="Calibri"/>
                <w:sz w:val="20"/>
                <w:szCs w:val="20"/>
              </w:rPr>
              <w:t>ит</w:t>
            </w:r>
            <w:r w:rsidRPr="00102662">
              <w:rPr>
                <w:rFonts w:cs="Calibri"/>
                <w:sz w:val="20"/>
                <w:szCs w:val="20"/>
              </w:rPr>
              <w:t xml:space="preserve"> полноценный текстовый контент</w:t>
            </w:r>
          </w:p>
          <w:p w14:paraId="684DCE7A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Есть </w:t>
            </w:r>
            <w:r w:rsidR="00CB7D17" w:rsidRPr="00102662">
              <w:rPr>
                <w:rFonts w:cs="Calibri"/>
                <w:sz w:val="20"/>
                <w:szCs w:val="20"/>
              </w:rPr>
              <w:t>материалы</w:t>
            </w:r>
            <w:r w:rsidRPr="00102662">
              <w:rPr>
                <w:rFonts w:cs="Calibri"/>
                <w:sz w:val="20"/>
                <w:szCs w:val="20"/>
              </w:rPr>
              <w:t>, на основе котор</w:t>
            </w:r>
            <w:r w:rsidR="00613F0B" w:rsidRPr="00102662">
              <w:rPr>
                <w:rFonts w:cs="Calibri"/>
                <w:sz w:val="20"/>
                <w:szCs w:val="20"/>
              </w:rPr>
              <w:t>ых</w:t>
            </w:r>
            <w:r w:rsidRPr="00102662">
              <w:rPr>
                <w:rFonts w:cs="Calibri"/>
                <w:sz w:val="20"/>
                <w:szCs w:val="20"/>
              </w:rPr>
              <w:t xml:space="preserve"> разработчик сайта</w:t>
            </w:r>
            <w:r w:rsidR="00102662">
              <w:rPr>
                <w:rFonts w:cs="Calibri"/>
                <w:sz w:val="20"/>
                <w:szCs w:val="20"/>
              </w:rPr>
              <w:t xml:space="preserve"> должен</w:t>
            </w:r>
            <w:r w:rsidRPr="00102662">
              <w:rPr>
                <w:rFonts w:cs="Calibri"/>
                <w:sz w:val="20"/>
                <w:szCs w:val="20"/>
              </w:rPr>
              <w:t xml:space="preserve"> подготовит</w:t>
            </w:r>
            <w:r w:rsidR="00102662">
              <w:rPr>
                <w:rFonts w:cs="Calibri"/>
                <w:sz w:val="20"/>
                <w:szCs w:val="20"/>
              </w:rPr>
              <w:t>ь</w:t>
            </w:r>
            <w:r w:rsidRPr="00102662">
              <w:rPr>
                <w:rFonts w:cs="Calibri"/>
                <w:sz w:val="20"/>
                <w:szCs w:val="20"/>
              </w:rPr>
              <w:t xml:space="preserve"> полноценны</w:t>
            </w:r>
            <w:r w:rsidR="00613F0B" w:rsidRPr="00102662">
              <w:rPr>
                <w:rFonts w:cs="Calibri"/>
                <w:sz w:val="20"/>
                <w:szCs w:val="20"/>
              </w:rPr>
              <w:t>е</w:t>
            </w:r>
            <w:r w:rsidR="00CB7D17" w:rsidRPr="00102662">
              <w:rPr>
                <w:rFonts w:cs="Calibri"/>
                <w:sz w:val="20"/>
                <w:szCs w:val="20"/>
              </w:rPr>
              <w:t xml:space="preserve"> тексты</w:t>
            </w:r>
          </w:p>
          <w:p w14:paraId="0BF70FD7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Есть только структура сайта, 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материалов </w:t>
            </w:r>
            <w:r w:rsidRPr="00102662">
              <w:rPr>
                <w:rFonts w:cs="Calibri"/>
                <w:sz w:val="20"/>
                <w:szCs w:val="20"/>
              </w:rPr>
              <w:t>нет</w:t>
            </w:r>
          </w:p>
          <w:p w14:paraId="202765B4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3547C5" w:rsidRPr="00102662" w14:paraId="23168C89" w14:textId="77777777" w:rsidTr="00B37744">
        <w:trPr>
          <w:trHeight w:val="1734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BDE1C7B" w14:textId="77777777" w:rsidR="00613F0B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Логотип </w:t>
            </w:r>
          </w:p>
          <w:p w14:paraId="62F73FC5" w14:textId="77777777" w:rsidR="003547C5" w:rsidRPr="00102662" w:rsidRDefault="003547C5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42566566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векторе (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cdr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, 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ai</w:t>
            </w:r>
            <w:r w:rsidR="00613F0B" w:rsidRPr="00102662">
              <w:rPr>
                <w:rFonts w:cs="Calibri"/>
                <w:sz w:val="20"/>
                <w:szCs w:val="20"/>
              </w:rPr>
              <w:t>, *.</w:t>
            </w:r>
            <w:r w:rsidR="00613F0B" w:rsidRPr="00102662">
              <w:rPr>
                <w:rFonts w:cs="Calibri"/>
                <w:sz w:val="20"/>
                <w:szCs w:val="20"/>
                <w:lang w:val="en-US"/>
              </w:rPr>
              <w:t>eps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14:paraId="077CC510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растре (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jpg</w:t>
            </w:r>
            <w:r w:rsidRPr="00102662">
              <w:rPr>
                <w:rFonts w:cs="Calibri"/>
                <w:sz w:val="20"/>
                <w:szCs w:val="20"/>
              </w:rPr>
              <w:t xml:space="preserve">, 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bmp</w:t>
            </w:r>
            <w:r w:rsidRPr="00102662">
              <w:rPr>
                <w:rFonts w:cs="Calibri"/>
                <w:sz w:val="20"/>
                <w:szCs w:val="20"/>
              </w:rPr>
              <w:t xml:space="preserve">, </w:t>
            </w:r>
            <w:r w:rsidR="00613F0B" w:rsidRPr="00102662">
              <w:rPr>
                <w:rFonts w:cs="Calibri"/>
                <w:sz w:val="20"/>
                <w:szCs w:val="20"/>
              </w:rPr>
              <w:t>*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  <w:r w:rsidR="00613F0B" w:rsidRPr="00102662">
              <w:rPr>
                <w:rFonts w:cs="Calibri"/>
                <w:sz w:val="20"/>
                <w:szCs w:val="20"/>
                <w:lang w:val="en-US"/>
              </w:rPr>
              <w:t>tiff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 и т.п.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14:paraId="58A0A378" w14:textId="77777777" w:rsidR="00613F0B" w:rsidRPr="00102662" w:rsidRDefault="00613F0B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растре с прозрачным фоном (*.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psd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png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gif</w:t>
            </w:r>
            <w:r w:rsidRPr="00102662">
              <w:rPr>
                <w:rFonts w:cs="Calibri"/>
                <w:sz w:val="20"/>
                <w:szCs w:val="20"/>
              </w:rPr>
              <w:t xml:space="preserve">) </w:t>
            </w:r>
          </w:p>
          <w:p w14:paraId="25AC1653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на бумаге</w:t>
            </w:r>
          </w:p>
          <w:p w14:paraId="55E13EED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Логотипа нет, нужно разработать</w:t>
            </w:r>
          </w:p>
          <w:p w14:paraId="3D37DC98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Другое: </w:t>
            </w:r>
          </w:p>
        </w:tc>
      </w:tr>
      <w:tr w:rsidR="003547C5" w:rsidRPr="00102662" w14:paraId="6AC485AB" w14:textId="77777777" w:rsidTr="00B37744">
        <w:trPr>
          <w:trHeight w:val="2256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331A2B07" w14:textId="77777777" w:rsidR="00613F0B" w:rsidRPr="00102662" w:rsidRDefault="003547C5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Графически</w:t>
            </w:r>
            <w:r w:rsidR="00644AE6" w:rsidRPr="00102662">
              <w:rPr>
                <w:rFonts w:cs="Calibri"/>
                <w:sz w:val="20"/>
                <w:szCs w:val="20"/>
              </w:rPr>
              <w:t>е материалы</w:t>
            </w:r>
          </w:p>
          <w:p w14:paraId="0DF17B6B" w14:textId="77777777" w:rsidR="003547C5" w:rsidRPr="00102662" w:rsidRDefault="003547C5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  <w:lang w:val="en-US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0418837A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Все иллюстрации готовы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 (оптимизированы для </w:t>
            </w:r>
            <w:r w:rsidR="00644AE6" w:rsidRPr="00102662">
              <w:rPr>
                <w:rFonts w:cs="Calibri"/>
                <w:sz w:val="20"/>
                <w:szCs w:val="20"/>
                <w:lang w:val="en-US"/>
              </w:rPr>
              <w:t>web</w:t>
            </w:r>
            <w:r w:rsidR="00644AE6" w:rsidRPr="00102662">
              <w:rPr>
                <w:rFonts w:cs="Calibri"/>
                <w:sz w:val="20"/>
                <w:szCs w:val="20"/>
              </w:rPr>
              <w:t>)</w:t>
            </w:r>
          </w:p>
          <w:p w14:paraId="3B789D5D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Часть иллюстраций есть, остальные будут созданы </w:t>
            </w:r>
            <w:r w:rsidR="00613F0B" w:rsidRPr="00102662">
              <w:rPr>
                <w:rFonts w:cs="Calibri"/>
                <w:sz w:val="20"/>
                <w:szCs w:val="20"/>
              </w:rPr>
              <w:t xml:space="preserve">после сдачи сайта </w:t>
            </w:r>
            <w:r w:rsidRPr="00102662">
              <w:rPr>
                <w:rFonts w:cs="Calibri"/>
                <w:sz w:val="20"/>
                <w:szCs w:val="20"/>
              </w:rPr>
              <w:t>силами заказчика</w:t>
            </w:r>
          </w:p>
          <w:p w14:paraId="1D39BB8C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Часть иллюстраций есть, остальные будут созданы силами разработчика</w:t>
            </w:r>
          </w:p>
          <w:p w14:paraId="4ADCBDA1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Иллюстраций нет</w:t>
            </w:r>
          </w:p>
          <w:p w14:paraId="1163A62E" w14:textId="77777777" w:rsidR="00613F0B" w:rsidRPr="00102662" w:rsidRDefault="00613F0B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Иллюстраций нет и на сайте они не нужны</w:t>
            </w:r>
          </w:p>
          <w:p w14:paraId="36EADA46" w14:textId="77777777" w:rsidR="003547C5" w:rsidRPr="00102662" w:rsidRDefault="003547C5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44AE6" w:rsidRPr="00102662" w14:paraId="6A093A86" w14:textId="77777777" w:rsidTr="00B37744">
        <w:trPr>
          <w:trHeight w:val="150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1048F3F3" w14:textId="77777777" w:rsidR="00644AE6" w:rsidRPr="00102662" w:rsidRDefault="00644AE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Видеоматериалы</w:t>
            </w:r>
          </w:p>
          <w:p w14:paraId="59C36A4C" w14:textId="77777777" w:rsidR="00644AE6" w:rsidRPr="00102662" w:rsidRDefault="00644AE6" w:rsidP="00074C1F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  <w:lang w:val="en-US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38D1C837" w14:textId="77777777" w:rsidR="00644AE6" w:rsidRPr="00102662" w:rsidRDefault="00644AE6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Все видеоматериалы готовы (</w:t>
            </w:r>
            <w:r w:rsidR="0080409F" w:rsidRPr="00102662">
              <w:rPr>
                <w:rFonts w:cs="Calibri"/>
                <w:sz w:val="20"/>
                <w:szCs w:val="20"/>
              </w:rPr>
              <w:t xml:space="preserve">сконвертированы в </w:t>
            </w:r>
            <w:proofErr w:type="spellStart"/>
            <w:r w:rsidR="0080409F" w:rsidRPr="00102662">
              <w:rPr>
                <w:rFonts w:cs="Calibri"/>
                <w:sz w:val="20"/>
                <w:szCs w:val="20"/>
                <w:lang w:val="en-US"/>
              </w:rPr>
              <w:t>flv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14:paraId="62FAC151" w14:textId="77777777" w:rsidR="00644AE6" w:rsidRPr="00102662" w:rsidRDefault="0080409F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Видеоматериалы 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есть, но </w:t>
            </w:r>
            <w:r w:rsidRPr="00102662">
              <w:rPr>
                <w:rFonts w:cs="Calibri"/>
                <w:sz w:val="20"/>
                <w:szCs w:val="20"/>
              </w:rPr>
              <w:t xml:space="preserve">заказчику 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их </w:t>
            </w:r>
            <w:r w:rsidRPr="00102662">
              <w:rPr>
                <w:rFonts w:cs="Calibri"/>
                <w:sz w:val="20"/>
                <w:szCs w:val="20"/>
              </w:rPr>
              <w:t>необходимо будет</w:t>
            </w:r>
            <w:r w:rsidR="00644AE6" w:rsidRPr="00102662">
              <w:rPr>
                <w:rFonts w:cs="Calibri"/>
                <w:sz w:val="20"/>
                <w:szCs w:val="20"/>
              </w:rPr>
              <w:t xml:space="preserve"> </w:t>
            </w:r>
            <w:r w:rsidRPr="00102662">
              <w:rPr>
                <w:rFonts w:cs="Calibri"/>
                <w:sz w:val="20"/>
                <w:szCs w:val="20"/>
              </w:rPr>
              <w:t>обработать</w:t>
            </w:r>
          </w:p>
          <w:p w14:paraId="48D72A60" w14:textId="77777777" w:rsidR="0080409F" w:rsidRPr="00102662" w:rsidRDefault="0080409F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Видеоматериалы есть, но разработчику их необходимо будет обработать</w:t>
            </w:r>
          </w:p>
          <w:p w14:paraId="01817893" w14:textId="77777777" w:rsidR="00644AE6" w:rsidRPr="00102662" w:rsidRDefault="0080409F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Видеоматериалов </w:t>
            </w:r>
            <w:r w:rsidR="00644AE6" w:rsidRPr="00102662">
              <w:rPr>
                <w:rFonts w:cs="Calibri"/>
                <w:sz w:val="20"/>
                <w:szCs w:val="20"/>
              </w:rPr>
              <w:t>нет и на сайте они не нужны</w:t>
            </w:r>
          </w:p>
          <w:p w14:paraId="5EFB4EC1" w14:textId="77777777" w:rsidR="00644AE6" w:rsidRPr="00102662" w:rsidRDefault="00644AE6" w:rsidP="00074C1F">
            <w:pPr>
              <w:numPr>
                <w:ilvl w:val="0"/>
                <w:numId w:val="18"/>
              </w:num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1E3EAC" w:rsidRPr="00102662" w14:paraId="61D232F6" w14:textId="77777777" w:rsidTr="00B37744">
        <w:trPr>
          <w:trHeight w:val="744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F170802" w14:textId="77777777" w:rsidR="001E3EAC" w:rsidRPr="00102662" w:rsidRDefault="001E3EAC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Кто будет наполнять сайт материалами?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319B330F" w14:textId="77777777" w:rsidR="001E3EAC" w:rsidRPr="00102662" w:rsidRDefault="001E3EAC" w:rsidP="00074C1F">
            <w:pPr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Разработчик</w:t>
            </w:r>
          </w:p>
          <w:p w14:paraId="2A028384" w14:textId="77777777" w:rsidR="001E3EAC" w:rsidRDefault="001E3EAC" w:rsidP="00074C1F">
            <w:pPr>
              <w:pStyle w:val="-11"/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Заказчик</w:t>
            </w:r>
          </w:p>
          <w:p w14:paraId="3D7C3A37" w14:textId="77777777" w:rsidR="00262AF6" w:rsidRPr="00102662" w:rsidRDefault="00262AF6" w:rsidP="00074C1F">
            <w:pPr>
              <w:pStyle w:val="-11"/>
              <w:numPr>
                <w:ilvl w:val="0"/>
                <w:numId w:val="19"/>
              </w:num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Другое</w:t>
            </w:r>
          </w:p>
        </w:tc>
      </w:tr>
    </w:tbl>
    <w:p w14:paraId="57F9DF2F" w14:textId="77777777" w:rsidR="00644AE6" w:rsidRPr="00102662" w:rsidRDefault="00644AE6" w:rsidP="00960617">
      <w:pPr>
        <w:pStyle w:val="ProposalHead01"/>
        <w:spacing w:before="0" w:after="0"/>
        <w:ind w:left="180"/>
        <w:rPr>
          <w:rFonts w:ascii="Calibri" w:hAnsi="Calibri" w:cs="Calibri"/>
          <w:noProof/>
          <w:sz w:val="20"/>
          <w:lang w:val="en-US"/>
        </w:rPr>
      </w:pPr>
    </w:p>
    <w:p w14:paraId="27F3E36B" w14:textId="77777777" w:rsidR="00960617" w:rsidRPr="00B37744" w:rsidRDefault="00960617" w:rsidP="00960617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</w:rPr>
      </w:pPr>
      <w:r w:rsidRPr="00B37744">
        <w:rPr>
          <w:rFonts w:ascii="Calibri" w:hAnsi="Calibri" w:cs="Calibri"/>
          <w:b/>
          <w:noProof/>
          <w:color w:val="525252"/>
          <w:sz w:val="32"/>
        </w:rPr>
        <w:t xml:space="preserve">Технические требования </w:t>
      </w:r>
    </w:p>
    <w:tbl>
      <w:tblPr>
        <w:tblW w:w="1044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168"/>
        <w:gridCol w:w="7272"/>
      </w:tblGrid>
      <w:tr w:rsidR="00960617" w:rsidRPr="00102662" w14:paraId="031AC702" w14:textId="77777777" w:rsidTr="00B37744">
        <w:trPr>
          <w:trHeight w:val="1239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52685570" w14:textId="77777777" w:rsidR="00960617" w:rsidRPr="00102662" w:rsidRDefault="00262AF6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Редакция 1С-Битрикс</w:t>
            </w:r>
            <w:r w:rsidR="00960617" w:rsidRPr="00102662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07A2942A" w14:textId="77777777" w:rsidR="00960617" w:rsidRPr="00094223" w:rsidRDefault="00262AF6" w:rsidP="00102662">
            <w:pPr>
              <w:pStyle w:val="-11"/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Данное поле заполняется исполнителем, редакция подбирается в зависимости от требований к сайту (все поля выше и ниже)</w:t>
            </w:r>
          </w:p>
        </w:tc>
      </w:tr>
      <w:tr w:rsidR="00667073" w:rsidRPr="00102662" w14:paraId="002081EB" w14:textId="77777777" w:rsidTr="00B37744">
        <w:trPr>
          <w:trHeight w:val="1446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35515099" w14:textId="7B6C4D85" w:rsidR="00667073" w:rsidRPr="00102662" w:rsidRDefault="00667073" w:rsidP="002616A4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Дополнительные модули </w:t>
            </w:r>
            <w:r w:rsidRPr="00102662">
              <w:rPr>
                <w:rFonts w:cs="Calibri"/>
                <w:b/>
                <w:sz w:val="20"/>
                <w:szCs w:val="20"/>
              </w:rPr>
              <w:t>(оставьте только необходимые модули, если необходимы)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2ADF18F6" w14:textId="77777777" w:rsidR="00667073" w:rsidRPr="00102662" w:rsidRDefault="00667073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Новости</w:t>
            </w:r>
          </w:p>
          <w:p w14:paraId="4BCD4DDD" w14:textId="77777777" w:rsidR="00667073" w:rsidRPr="00102662" w:rsidRDefault="00667073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Форма обратной связи/онлайн-заявка</w:t>
            </w:r>
          </w:p>
          <w:p w14:paraId="1E30EF7A" w14:textId="77777777" w:rsidR="00667073" w:rsidRPr="00102662" w:rsidRDefault="00667073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Заказ через сайт (интернет-магазин)</w:t>
            </w:r>
          </w:p>
          <w:p w14:paraId="565FED24" w14:textId="77777777" w:rsidR="00667073" w:rsidRPr="00102662" w:rsidRDefault="00667073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Поиск по сайту</w:t>
            </w:r>
          </w:p>
          <w:p w14:paraId="39196568" w14:textId="77777777" w:rsidR="00667073" w:rsidRPr="00102662" w:rsidRDefault="00667073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Возможность голосования на сайте</w:t>
            </w:r>
          </w:p>
          <w:p w14:paraId="686830AE" w14:textId="1E540CC4" w:rsidR="00667073" w:rsidRPr="00102662" w:rsidRDefault="00667073" w:rsidP="00102662">
            <w:pPr>
              <w:numPr>
                <w:ilvl w:val="0"/>
                <w:numId w:val="23"/>
              </w:numPr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67073" w:rsidRPr="00102662" w14:paraId="2BB02E72" w14:textId="77777777" w:rsidTr="00B37744">
        <w:trPr>
          <w:trHeight w:val="2531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A24CDC3" w14:textId="0CB4EFB1" w:rsidR="00667073" w:rsidRPr="00102662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Планируется ли расширение функционала сайта?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397DD70F" w14:textId="145C10FA" w:rsidR="00667073" w:rsidRPr="00102662" w:rsidRDefault="00667073" w:rsidP="00613F0B">
            <w:pPr>
              <w:pStyle w:val="-11"/>
              <w:numPr>
                <w:ilvl w:val="0"/>
                <w:numId w:val="21"/>
              </w:numPr>
              <w:ind w:left="372"/>
              <w:rPr>
                <w:rFonts w:cs="Calibri"/>
                <w:sz w:val="20"/>
                <w:szCs w:val="20"/>
              </w:rPr>
            </w:pPr>
          </w:p>
        </w:tc>
      </w:tr>
      <w:tr w:rsidR="00667073" w:rsidRPr="00102662" w14:paraId="6935A13A" w14:textId="77777777" w:rsidTr="00B37744">
        <w:trPr>
          <w:trHeight w:val="564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20F296A5" w14:textId="2A574EAC" w:rsidR="00667073" w:rsidRPr="00102662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1589F982" w14:textId="77777777" w:rsidR="00667073" w:rsidRPr="00102662" w:rsidRDefault="00667073" w:rsidP="00074C1F">
            <w:pPr>
              <w:ind w:left="372"/>
              <w:rPr>
                <w:rFonts w:cs="Calibri"/>
                <w:sz w:val="20"/>
                <w:szCs w:val="20"/>
              </w:rPr>
            </w:pPr>
          </w:p>
        </w:tc>
      </w:tr>
    </w:tbl>
    <w:p w14:paraId="49772654" w14:textId="77777777" w:rsidR="00074C1F" w:rsidRPr="00094223" w:rsidRDefault="00074C1F" w:rsidP="0023550A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24"/>
        </w:rPr>
      </w:pPr>
    </w:p>
    <w:p w14:paraId="7B0652CF" w14:textId="77777777" w:rsidR="0023550A" w:rsidRPr="00B37744" w:rsidRDefault="0023550A" w:rsidP="0023550A">
      <w:pPr>
        <w:pStyle w:val="ProposalHead01"/>
        <w:spacing w:before="0" w:after="0"/>
        <w:ind w:left="180"/>
        <w:rPr>
          <w:rFonts w:ascii="Calibri" w:hAnsi="Calibri" w:cs="Calibri"/>
          <w:b/>
          <w:color w:val="525252"/>
          <w:sz w:val="32"/>
          <w:szCs w:val="24"/>
        </w:rPr>
      </w:pPr>
      <w:r w:rsidRPr="00B37744">
        <w:rPr>
          <w:rFonts w:ascii="Calibri" w:hAnsi="Calibri" w:cs="Calibri"/>
          <w:b/>
          <w:noProof/>
          <w:color w:val="525252"/>
          <w:sz w:val="32"/>
          <w:szCs w:val="24"/>
        </w:rPr>
        <w:t>Взаимодействие</w:t>
      </w:r>
    </w:p>
    <w:tbl>
      <w:tblPr>
        <w:tblW w:w="10452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22"/>
        <w:gridCol w:w="7230"/>
      </w:tblGrid>
      <w:tr w:rsidR="0023550A" w:rsidRPr="00102662" w14:paraId="4B68F29A" w14:textId="77777777" w:rsidTr="00B37744">
        <w:trPr>
          <w:trHeight w:val="393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3CA3B76D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Бюджет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6FC09D8C" w14:textId="77777777" w:rsidR="0023550A" w:rsidRPr="00102662" w:rsidRDefault="00102662" w:rsidP="00550B1F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 xml:space="preserve">На какой бюджет Вы </w:t>
            </w:r>
            <w:proofErr w:type="spellStart"/>
            <w:r w:rsidRPr="00102662">
              <w:rPr>
                <w:rFonts w:cs="Calibri"/>
                <w:sz w:val="20"/>
              </w:rPr>
              <w:t>расчитываете</w:t>
            </w:r>
            <w:proofErr w:type="spellEnd"/>
            <w:r>
              <w:rPr>
                <w:rFonts w:cs="Calibri"/>
                <w:sz w:val="20"/>
              </w:rPr>
              <w:t>?</w:t>
            </w:r>
          </w:p>
        </w:tc>
      </w:tr>
      <w:tr w:rsidR="0023550A" w:rsidRPr="00102662" w14:paraId="4FAEA473" w14:textId="77777777" w:rsidTr="00B37744">
        <w:trPr>
          <w:trHeight w:val="474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142FE9C5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Срок изготовления сайта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0D27ECA8" w14:textId="77777777" w:rsidR="0023550A" w:rsidRPr="00102662" w:rsidRDefault="00102662" w:rsidP="0010266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На какой срок разработки Вы </w:t>
            </w:r>
            <w:proofErr w:type="spellStart"/>
            <w:r>
              <w:rPr>
                <w:rFonts w:cs="Calibri"/>
                <w:sz w:val="20"/>
              </w:rPr>
              <w:t>расчитываете</w:t>
            </w:r>
            <w:proofErr w:type="spellEnd"/>
            <w:r>
              <w:rPr>
                <w:rFonts w:cs="Calibri"/>
                <w:sz w:val="20"/>
              </w:rPr>
              <w:t>?</w:t>
            </w:r>
          </w:p>
        </w:tc>
      </w:tr>
      <w:tr w:rsidR="0023550A" w:rsidRPr="00102662" w14:paraId="439B0FB5" w14:textId="77777777" w:rsidTr="00B37744">
        <w:trPr>
          <w:trHeight w:val="474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79E7AB30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Кто будет принимать сайт? 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479F415B" w14:textId="77777777" w:rsidR="0023550A" w:rsidRPr="00102662" w:rsidRDefault="0023550A" w:rsidP="00550B1F">
            <w:pPr>
              <w:rPr>
                <w:rFonts w:cs="Calibri"/>
                <w:sz w:val="20"/>
              </w:rPr>
            </w:pPr>
          </w:p>
        </w:tc>
      </w:tr>
      <w:tr w:rsidR="0023550A" w:rsidRPr="00102662" w14:paraId="73AD9349" w14:textId="77777777" w:rsidTr="00B37744">
        <w:trPr>
          <w:trHeight w:val="744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2EB66FD1" w14:textId="77777777" w:rsidR="0023550A" w:rsidRPr="00102662" w:rsidRDefault="0023550A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Кто будет заниматься поддержкой сайта после запуска?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27EC6F55" w14:textId="77777777" w:rsidR="00424E44" w:rsidRPr="00102662" w:rsidRDefault="00424E44" w:rsidP="00424E44">
            <w:pPr>
              <w:pStyle w:val="-11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Разработчик</w:t>
            </w:r>
          </w:p>
          <w:p w14:paraId="3477D184" w14:textId="77777777" w:rsidR="0023550A" w:rsidRPr="00102662" w:rsidRDefault="00424E44" w:rsidP="00424E44">
            <w:pPr>
              <w:pStyle w:val="-11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Заказчик</w:t>
            </w:r>
          </w:p>
        </w:tc>
      </w:tr>
      <w:tr w:rsidR="00947D3F" w:rsidRPr="00102662" w14:paraId="1698DD5A" w14:textId="77777777" w:rsidTr="00B37744">
        <w:trPr>
          <w:trHeight w:val="726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64F84BA8" w14:textId="2B03F8B9" w:rsidR="00947D3F" w:rsidRPr="00102662" w:rsidRDefault="00947D3F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2B592979" w14:textId="5269A9FF" w:rsidR="00D5581D" w:rsidRPr="00102662" w:rsidRDefault="00D5581D" w:rsidP="00667073">
            <w:pPr>
              <w:pStyle w:val="-11"/>
              <w:ind w:left="360"/>
              <w:rPr>
                <w:rFonts w:cs="Calibri"/>
                <w:sz w:val="20"/>
              </w:rPr>
            </w:pPr>
          </w:p>
        </w:tc>
      </w:tr>
      <w:tr w:rsidR="00667073" w:rsidRPr="00102662" w14:paraId="1FAAFEBE" w14:textId="77777777" w:rsidTr="00B37744">
        <w:trPr>
          <w:trHeight w:val="2589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11" w:type="dxa"/>
              <w:bottom w:w="11" w:type="dxa"/>
            </w:tcMar>
            <w:vAlign w:val="center"/>
          </w:tcPr>
          <w:p w14:paraId="017089BC" w14:textId="4537FA41" w:rsidR="00667073" w:rsidRPr="00102662" w:rsidRDefault="00667073" w:rsidP="00074C1F">
            <w:pPr>
              <w:spacing w:line="18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11" w:type="dxa"/>
              <w:bottom w:w="11" w:type="dxa"/>
            </w:tcMar>
            <w:vAlign w:val="center"/>
          </w:tcPr>
          <w:p w14:paraId="46C571C9" w14:textId="1B5C766D" w:rsidR="00667073" w:rsidRPr="00102662" w:rsidRDefault="00667073" w:rsidP="0023550A">
            <w:pPr>
              <w:rPr>
                <w:rFonts w:cs="Calibri"/>
                <w:sz w:val="20"/>
              </w:rPr>
            </w:pPr>
          </w:p>
        </w:tc>
      </w:tr>
    </w:tbl>
    <w:p w14:paraId="7DFB86E0" w14:textId="77777777" w:rsidR="00102662" w:rsidRDefault="00807F68" w:rsidP="00807F68">
      <w:pPr>
        <w:pStyle w:val="ProposalBody"/>
        <w:ind w:left="0"/>
        <w:rPr>
          <w:rFonts w:ascii="Calibri" w:hAnsi="Calibri" w:cs="Calibri"/>
          <w:noProof/>
          <w:color w:val="3A434C"/>
          <w:sz w:val="20"/>
          <w:lang w:val="ru-RU"/>
        </w:rPr>
      </w:pPr>
      <w:r w:rsidRPr="00B37744">
        <w:rPr>
          <w:rFonts w:ascii="Calibri" w:hAnsi="Calibri" w:cs="Calibri"/>
          <w:color w:val="7B7B7B"/>
          <w:sz w:val="20"/>
          <w:szCs w:val="20"/>
        </w:rPr>
        <w:t>Заполненную форму просим высылать по адресу:</w:t>
      </w:r>
      <w:r w:rsidRPr="00102662">
        <w:rPr>
          <w:rFonts w:ascii="Calibri" w:hAnsi="Calibri" w:cs="Calibri"/>
          <w:sz w:val="20"/>
          <w:szCs w:val="20"/>
        </w:rPr>
        <w:t xml:space="preserve"> </w:t>
      </w:r>
      <w:r w:rsidR="00094223">
        <w:rPr>
          <w:rFonts w:cs="Calibri"/>
          <w:noProof/>
          <w:color w:val="3A434C"/>
          <w:sz w:val="20"/>
          <w:lang w:val="en-US"/>
        </w:rPr>
        <w:t>dev</w:t>
      </w:r>
      <w:r w:rsidR="00102662" w:rsidRPr="00094223">
        <w:rPr>
          <w:rFonts w:cs="Calibri"/>
          <w:noProof/>
          <w:color w:val="3A434C"/>
          <w:sz w:val="20"/>
          <w:lang w:val="ru-RU"/>
        </w:rPr>
        <w:t>@</w:t>
      </w:r>
      <w:r w:rsidR="00094223">
        <w:rPr>
          <w:rFonts w:cs="Calibri"/>
          <w:noProof/>
          <w:color w:val="3A434C"/>
          <w:sz w:val="20"/>
          <w:lang w:val="en-US"/>
        </w:rPr>
        <w:t>vchechnev</w:t>
      </w:r>
      <w:r w:rsidR="00102662" w:rsidRPr="00094223">
        <w:rPr>
          <w:rFonts w:cs="Calibri"/>
          <w:noProof/>
          <w:color w:val="3A434C"/>
          <w:sz w:val="20"/>
          <w:lang w:val="ru-RU"/>
        </w:rPr>
        <w:t>.</w:t>
      </w:r>
      <w:r w:rsidR="00102662">
        <w:rPr>
          <w:rFonts w:cs="Calibri"/>
          <w:noProof/>
          <w:color w:val="3A434C"/>
          <w:sz w:val="20"/>
          <w:lang w:val="en-US"/>
        </w:rPr>
        <w:t>ru</w:t>
      </w:r>
      <w:r w:rsidRPr="00102662">
        <w:rPr>
          <w:rFonts w:ascii="Calibri" w:hAnsi="Calibri" w:cs="Calibri"/>
          <w:noProof/>
          <w:color w:val="3A434C"/>
          <w:sz w:val="20"/>
          <w:lang w:val="ru-RU"/>
        </w:rPr>
        <w:t xml:space="preserve"> </w:t>
      </w:r>
    </w:p>
    <w:p w14:paraId="357246FF" w14:textId="77777777" w:rsidR="00102662" w:rsidRPr="00B37744" w:rsidRDefault="00102662" w:rsidP="00102662">
      <w:pPr>
        <w:ind w:left="993"/>
        <w:rPr>
          <w:rFonts w:ascii="Tahoma" w:hAnsi="Tahoma" w:cs="Tahoma"/>
          <w:b/>
          <w:color w:val="7B7B7B"/>
          <w:sz w:val="16"/>
          <w:szCs w:val="16"/>
        </w:rPr>
      </w:pPr>
    </w:p>
    <w:p w14:paraId="7C1A75C8" w14:textId="77777777" w:rsidR="00102662" w:rsidRPr="00B37744" w:rsidRDefault="00102662" w:rsidP="00102662">
      <w:pPr>
        <w:ind w:left="993"/>
        <w:rPr>
          <w:rFonts w:ascii="Arial" w:hAnsi="Arial" w:cs="Arial"/>
          <w:b/>
          <w:color w:val="525252"/>
          <w:sz w:val="16"/>
          <w:szCs w:val="16"/>
        </w:rPr>
      </w:pPr>
      <w:r w:rsidRPr="00B37744">
        <w:rPr>
          <w:rFonts w:ascii="Arial" w:hAnsi="Arial" w:cs="Arial"/>
          <w:b/>
          <w:color w:val="525252"/>
          <w:sz w:val="16"/>
          <w:szCs w:val="16"/>
        </w:rPr>
        <w:t>Примечания.</w:t>
      </w:r>
    </w:p>
    <w:p w14:paraId="1E256EFF" w14:textId="77777777" w:rsidR="00102662" w:rsidRPr="00B37744" w:rsidRDefault="00102662" w:rsidP="00102662">
      <w:pPr>
        <w:ind w:left="285" w:firstLine="708"/>
        <w:rPr>
          <w:rFonts w:ascii="Arial" w:hAnsi="Arial" w:cs="Arial"/>
          <w:color w:val="525252"/>
          <w:sz w:val="16"/>
          <w:szCs w:val="16"/>
        </w:rPr>
      </w:pPr>
      <w:r w:rsidRPr="00B37744">
        <w:rPr>
          <w:rFonts w:ascii="Arial" w:hAnsi="Arial" w:cs="Arial"/>
          <w:color w:val="525252"/>
          <w:sz w:val="16"/>
          <w:szCs w:val="16"/>
        </w:rPr>
        <w:t xml:space="preserve">Документ должен быть заполнен, ответственным за проект человеком. </w:t>
      </w:r>
    </w:p>
    <w:p w14:paraId="1D1FF180" w14:textId="77777777" w:rsidR="00102662" w:rsidRPr="00B37744" w:rsidRDefault="00102662" w:rsidP="00102662">
      <w:pPr>
        <w:ind w:left="285" w:firstLine="708"/>
        <w:rPr>
          <w:rFonts w:ascii="Arial" w:hAnsi="Arial" w:cs="Arial"/>
          <w:color w:val="525252"/>
          <w:sz w:val="16"/>
          <w:szCs w:val="16"/>
        </w:rPr>
      </w:pPr>
      <w:r w:rsidRPr="00B37744">
        <w:rPr>
          <w:rFonts w:ascii="Arial" w:hAnsi="Arial" w:cs="Arial"/>
          <w:color w:val="525252"/>
          <w:sz w:val="16"/>
          <w:szCs w:val="16"/>
        </w:rPr>
        <w:t>Если вы являетесь «посредником», просьба согласовать всю внесенную информацию с принимающим решение лицом, в противном случае вы рискуете личными средствами.</w:t>
      </w:r>
    </w:p>
    <w:p w14:paraId="5FF2F348" w14:textId="4C91FA90" w:rsidR="0025174D" w:rsidRPr="00102662" w:rsidRDefault="00102662" w:rsidP="00B37744">
      <w:pPr>
        <w:ind w:left="285" w:firstLine="708"/>
        <w:rPr>
          <w:rFonts w:cs="Calibri"/>
          <w:sz w:val="20"/>
          <w:szCs w:val="20"/>
        </w:rPr>
      </w:pPr>
      <w:r w:rsidRPr="00B37744">
        <w:rPr>
          <w:rFonts w:ascii="Arial" w:hAnsi="Arial" w:cs="Arial"/>
          <w:color w:val="525252"/>
          <w:sz w:val="16"/>
          <w:szCs w:val="16"/>
        </w:rPr>
        <w:t>Исполнитель принимает на себя обязательство о том, что коммерческая информация, полученная в рамках реализации проекта, является конфиденциальной и не подлежит разглашению или передаче третьим лицам.</w:t>
      </w:r>
    </w:p>
    <w:sectPr w:rsidR="0025174D" w:rsidRPr="00102662" w:rsidSect="00644AE6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B4A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795F"/>
    <w:multiLevelType w:val="hybridMultilevel"/>
    <w:tmpl w:val="EC446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F6D"/>
    <w:multiLevelType w:val="hybridMultilevel"/>
    <w:tmpl w:val="6ACA5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08B"/>
    <w:multiLevelType w:val="hybridMultilevel"/>
    <w:tmpl w:val="179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3D44"/>
    <w:multiLevelType w:val="hybridMultilevel"/>
    <w:tmpl w:val="116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60D0"/>
    <w:multiLevelType w:val="hybridMultilevel"/>
    <w:tmpl w:val="CA5A8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50C36"/>
    <w:multiLevelType w:val="hybridMultilevel"/>
    <w:tmpl w:val="2960AAEA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F2A6F"/>
    <w:multiLevelType w:val="hybridMultilevel"/>
    <w:tmpl w:val="17FA1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90B"/>
    <w:multiLevelType w:val="hybridMultilevel"/>
    <w:tmpl w:val="586C8890"/>
    <w:lvl w:ilvl="0" w:tplc="827AFF1A">
      <w:start w:val="1"/>
      <w:numFmt w:val="bullet"/>
      <w:lvlText w:val=""/>
      <w:lvlJc w:val="left"/>
      <w:pPr>
        <w:tabs>
          <w:tab w:val="num" w:pos="-303"/>
        </w:tabs>
        <w:ind w:left="36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8172C8"/>
    <w:multiLevelType w:val="hybridMultilevel"/>
    <w:tmpl w:val="7644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32CD"/>
    <w:multiLevelType w:val="hybridMultilevel"/>
    <w:tmpl w:val="42D451B2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302FB"/>
    <w:multiLevelType w:val="hybridMultilevel"/>
    <w:tmpl w:val="2A22A928"/>
    <w:lvl w:ilvl="0" w:tplc="827AFF1A">
      <w:start w:val="1"/>
      <w:numFmt w:val="bullet"/>
      <w:lvlText w:val=""/>
      <w:lvlJc w:val="left"/>
      <w:pPr>
        <w:tabs>
          <w:tab w:val="num" w:pos="-303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D1D8B"/>
    <w:multiLevelType w:val="hybridMultilevel"/>
    <w:tmpl w:val="6B04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6AB7"/>
    <w:multiLevelType w:val="hybridMultilevel"/>
    <w:tmpl w:val="6B864DF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F47EB"/>
    <w:multiLevelType w:val="hybridMultilevel"/>
    <w:tmpl w:val="A4C0C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616B5"/>
    <w:multiLevelType w:val="hybridMultilevel"/>
    <w:tmpl w:val="EF5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E0E"/>
    <w:multiLevelType w:val="hybridMultilevel"/>
    <w:tmpl w:val="848EB1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12A528C"/>
    <w:multiLevelType w:val="hybridMultilevel"/>
    <w:tmpl w:val="17FA1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36B9"/>
    <w:multiLevelType w:val="hybridMultilevel"/>
    <w:tmpl w:val="28C6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4781D"/>
    <w:multiLevelType w:val="hybridMultilevel"/>
    <w:tmpl w:val="8132E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E47224"/>
    <w:multiLevelType w:val="hybridMultilevel"/>
    <w:tmpl w:val="3B8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179D"/>
    <w:multiLevelType w:val="multilevel"/>
    <w:tmpl w:val="0D724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15817F9"/>
    <w:multiLevelType w:val="hybridMultilevel"/>
    <w:tmpl w:val="A6360D72"/>
    <w:lvl w:ilvl="0" w:tplc="536A90DA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 w15:restartNumberingAfterBreak="0">
    <w:nsid w:val="727A79E8"/>
    <w:multiLevelType w:val="hybridMultilevel"/>
    <w:tmpl w:val="19BA651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E78D9"/>
    <w:multiLevelType w:val="hybridMultilevel"/>
    <w:tmpl w:val="E3D270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3"/>
  </w:num>
  <w:num w:numId="5">
    <w:abstractNumId w:val="21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6"/>
  </w:num>
  <w:num w:numId="11">
    <w:abstractNumId w:val="17"/>
  </w:num>
  <w:num w:numId="12">
    <w:abstractNumId w:val="7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  <w:num w:numId="18">
    <w:abstractNumId w:val="6"/>
  </w:num>
  <w:num w:numId="19">
    <w:abstractNumId w:val="12"/>
  </w:num>
  <w:num w:numId="20">
    <w:abstractNumId w:val="24"/>
  </w:num>
  <w:num w:numId="21">
    <w:abstractNumId w:val="9"/>
  </w:num>
  <w:num w:numId="22">
    <w:abstractNumId w:val="4"/>
  </w:num>
  <w:num w:numId="23">
    <w:abstractNumId w:val="2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554"/>
    <w:rsid w:val="00074C1F"/>
    <w:rsid w:val="00094223"/>
    <w:rsid w:val="000B2D0B"/>
    <w:rsid w:val="00102662"/>
    <w:rsid w:val="00152AE2"/>
    <w:rsid w:val="001708D7"/>
    <w:rsid w:val="00187C96"/>
    <w:rsid w:val="001E3EAC"/>
    <w:rsid w:val="0023550A"/>
    <w:rsid w:val="0025174D"/>
    <w:rsid w:val="00253E0D"/>
    <w:rsid w:val="00255DF7"/>
    <w:rsid w:val="00256315"/>
    <w:rsid w:val="002616A4"/>
    <w:rsid w:val="00262AF6"/>
    <w:rsid w:val="00282201"/>
    <w:rsid w:val="002B6981"/>
    <w:rsid w:val="002E473C"/>
    <w:rsid w:val="00320B4D"/>
    <w:rsid w:val="003318C7"/>
    <w:rsid w:val="003547C5"/>
    <w:rsid w:val="00395893"/>
    <w:rsid w:val="00424E44"/>
    <w:rsid w:val="00426B9A"/>
    <w:rsid w:val="004570B2"/>
    <w:rsid w:val="0046031A"/>
    <w:rsid w:val="00461816"/>
    <w:rsid w:val="00477A9E"/>
    <w:rsid w:val="004D063B"/>
    <w:rsid w:val="00511554"/>
    <w:rsid w:val="005170D3"/>
    <w:rsid w:val="00550B1F"/>
    <w:rsid w:val="00584FF1"/>
    <w:rsid w:val="00586345"/>
    <w:rsid w:val="00594BA3"/>
    <w:rsid w:val="005B093B"/>
    <w:rsid w:val="005B7ACD"/>
    <w:rsid w:val="005D3F2F"/>
    <w:rsid w:val="005F4AC2"/>
    <w:rsid w:val="00606C1D"/>
    <w:rsid w:val="00613F0B"/>
    <w:rsid w:val="0063277E"/>
    <w:rsid w:val="00644AE6"/>
    <w:rsid w:val="00667073"/>
    <w:rsid w:val="00671ED1"/>
    <w:rsid w:val="0068677F"/>
    <w:rsid w:val="00686AAC"/>
    <w:rsid w:val="006D031D"/>
    <w:rsid w:val="006D2313"/>
    <w:rsid w:val="007627A7"/>
    <w:rsid w:val="00772199"/>
    <w:rsid w:val="00777A5E"/>
    <w:rsid w:val="00781F16"/>
    <w:rsid w:val="00782FCF"/>
    <w:rsid w:val="00794B1D"/>
    <w:rsid w:val="007B579C"/>
    <w:rsid w:val="007F6377"/>
    <w:rsid w:val="0080409F"/>
    <w:rsid w:val="00807F68"/>
    <w:rsid w:val="00827792"/>
    <w:rsid w:val="00882F2C"/>
    <w:rsid w:val="008B2AFA"/>
    <w:rsid w:val="00922CE1"/>
    <w:rsid w:val="00946812"/>
    <w:rsid w:val="00947D3F"/>
    <w:rsid w:val="00960617"/>
    <w:rsid w:val="009B0CD6"/>
    <w:rsid w:val="009F4822"/>
    <w:rsid w:val="00A25238"/>
    <w:rsid w:val="00A82B8E"/>
    <w:rsid w:val="00AB13D6"/>
    <w:rsid w:val="00AC7403"/>
    <w:rsid w:val="00AF28A5"/>
    <w:rsid w:val="00AF6801"/>
    <w:rsid w:val="00B20C62"/>
    <w:rsid w:val="00B37744"/>
    <w:rsid w:val="00B43F93"/>
    <w:rsid w:val="00B44090"/>
    <w:rsid w:val="00C77389"/>
    <w:rsid w:val="00C81832"/>
    <w:rsid w:val="00CB172A"/>
    <w:rsid w:val="00CB7D17"/>
    <w:rsid w:val="00CC7992"/>
    <w:rsid w:val="00CD558F"/>
    <w:rsid w:val="00CE74DD"/>
    <w:rsid w:val="00D43E86"/>
    <w:rsid w:val="00D5581D"/>
    <w:rsid w:val="00DD09A5"/>
    <w:rsid w:val="00DF1B6B"/>
    <w:rsid w:val="00E206D8"/>
    <w:rsid w:val="00E70384"/>
    <w:rsid w:val="00EE626A"/>
    <w:rsid w:val="00F535BC"/>
    <w:rsid w:val="00FE1A08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FA7E8"/>
  <w15:chartTrackingRefBased/>
  <w15:docId w15:val="{D0F0EFC3-AA43-4E4A-8B51-B1161BF1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54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posalBody">
    <w:name w:val="Proposal Body"/>
    <w:basedOn w:val="a"/>
    <w:link w:val="ProposalBodyChar"/>
    <w:rsid w:val="00511554"/>
    <w:pPr>
      <w:spacing w:before="200" w:line="288" w:lineRule="auto"/>
      <w:ind w:left="902"/>
      <w:jc w:val="both"/>
    </w:pPr>
    <w:rPr>
      <w:rFonts w:ascii="Verdana" w:hAnsi="Verdana"/>
      <w:sz w:val="18"/>
      <w:szCs w:val="18"/>
      <w:lang w:val="x-none"/>
    </w:rPr>
  </w:style>
  <w:style w:type="paragraph" w:customStyle="1" w:styleId="ProposalHead01">
    <w:name w:val="Proposal Head 01"/>
    <w:basedOn w:val="a"/>
    <w:rsid w:val="00511554"/>
    <w:pPr>
      <w:spacing w:before="360" w:after="120"/>
      <w:ind w:left="902"/>
    </w:pPr>
    <w:rPr>
      <w:rFonts w:ascii="Arial Black" w:hAnsi="Arial Black"/>
      <w:color w:val="808080"/>
      <w:sz w:val="26"/>
      <w:szCs w:val="20"/>
    </w:rPr>
  </w:style>
  <w:style w:type="character" w:customStyle="1" w:styleId="ProposalBodyChar">
    <w:name w:val="Proposal Body Char"/>
    <w:link w:val="ProposalBody"/>
    <w:locked/>
    <w:rsid w:val="00511554"/>
    <w:rPr>
      <w:rFonts w:ascii="Verdana" w:hAnsi="Verdana" w:cs="Times New Roman"/>
      <w:sz w:val="18"/>
      <w:szCs w:val="18"/>
      <w:lang w:val="x-none" w:eastAsia="ru-RU"/>
    </w:rPr>
  </w:style>
  <w:style w:type="table" w:styleId="a3">
    <w:name w:val="Table Grid"/>
    <w:basedOn w:val="a1"/>
    <w:uiPriority w:val="59"/>
    <w:rsid w:val="005115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11554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25238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256315"/>
    <w:rPr>
      <w:color w:val="800080"/>
      <w:u w:val="single"/>
    </w:rPr>
  </w:style>
  <w:style w:type="character" w:styleId="a6">
    <w:name w:val="annotation reference"/>
    <w:uiPriority w:val="99"/>
    <w:semiHidden/>
    <w:unhideWhenUsed/>
    <w:rsid w:val="0025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6315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56315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631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5631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631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56315"/>
    <w:rPr>
      <w:rFonts w:ascii="Tahoma" w:hAnsi="Tahoma" w:cs="Tahoma"/>
      <w:sz w:val="16"/>
      <w:szCs w:val="16"/>
    </w:rPr>
  </w:style>
  <w:style w:type="character" w:styleId="ad">
    <w:name w:val="Unresolved Mention"/>
    <w:uiPriority w:val="99"/>
    <w:semiHidden/>
    <w:unhideWhenUsed/>
    <w:rsid w:val="00B3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text=%D1%82%D1%91%D0%BC%D0%BD%D0%BE+%D1%81%D0%B8%D0%BD%D0%B8%D0%B9+%D1%86%D0%B2%D0%B5%D1%82&amp;lr=21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tkonos.ru/item/2015002/arbuz-krasnyj-4-0-8-0-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xi.ru/E2p1039U7LYO0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D809-1D65-4A77-8DC5-2F2BAD2D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6150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http://yandex.ru/yandsearch?text=%D1%82%D1%91%D0%BC%D0%BD%D0%BE+%D1%81%D0%B8%D0%BD%D0%B8%D0%B9+%D1%86%D0%B2%D0%B5%D1%82&amp;lr=213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Владимир Чечнев</cp:lastModifiedBy>
  <cp:revision>3</cp:revision>
  <cp:lastPrinted>2009-11-16T08:08:00Z</cp:lastPrinted>
  <dcterms:created xsi:type="dcterms:W3CDTF">2016-08-07T13:56:00Z</dcterms:created>
  <dcterms:modified xsi:type="dcterms:W3CDTF">2021-08-19T08:28:00Z</dcterms:modified>
</cp:coreProperties>
</file>